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01" w:rsidRDefault="00FF7B68" w:rsidP="007A51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Entscheidungsprozesse reflektieren</w:t>
      </w:r>
    </w:p>
    <w:p w:rsidR="00FF7B68" w:rsidRDefault="00FF7B68" w:rsidP="007A51B7">
      <w:pPr>
        <w:jc w:val="center"/>
        <w:rPr>
          <w:b/>
          <w:sz w:val="32"/>
          <w:szCs w:val="32"/>
        </w:rPr>
      </w:pPr>
    </w:p>
    <w:p w:rsidR="00FF7B68" w:rsidRDefault="008B1ECB" w:rsidP="00FF7B68">
      <w:pPr>
        <w:rPr>
          <w:sz w:val="28"/>
          <w:szCs w:val="32"/>
        </w:rPr>
      </w:pPr>
      <w:r>
        <w:rPr>
          <w:sz w:val="28"/>
          <w:szCs w:val="32"/>
        </w:rPr>
        <w:t xml:space="preserve">Matrix von den Wandlungstagen – </w:t>
      </w:r>
      <w:proofErr w:type="spellStart"/>
      <w:r w:rsidR="00FF7B68">
        <w:rPr>
          <w:sz w:val="28"/>
          <w:szCs w:val="32"/>
        </w:rPr>
        <w:t>Kiamo</w:t>
      </w:r>
      <w:proofErr w:type="spellEnd"/>
      <w:r>
        <w:rPr>
          <w:sz w:val="28"/>
          <w:szCs w:val="32"/>
        </w:rPr>
        <w:t>-Prozess</w:t>
      </w:r>
      <w:r w:rsidR="00FF7B68">
        <w:rPr>
          <w:sz w:val="28"/>
          <w:szCs w:val="32"/>
        </w:rPr>
        <w:t>:</w:t>
      </w:r>
    </w:p>
    <w:p w:rsidR="00DE6651" w:rsidRPr="00FF7B68" w:rsidRDefault="00DE6651" w:rsidP="00FF7B68">
      <w:pPr>
        <w:rPr>
          <w:sz w:val="28"/>
          <w:szCs w:val="32"/>
        </w:rPr>
      </w:pPr>
    </w:p>
    <w:p w:rsidR="00E43A89" w:rsidRDefault="00DE6651" w:rsidP="006001AB">
      <w:r>
        <w:rPr>
          <w:noProof/>
        </w:rPr>
        <w:drawing>
          <wp:inline distT="0" distB="0" distL="0" distR="0" wp14:anchorId="58A35178" wp14:editId="64ECAA32">
            <wp:extent cx="5760720" cy="3713294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68" w:rsidRDefault="00FF7B68" w:rsidP="006001AB"/>
    <w:p w:rsidR="00FF7B68" w:rsidRPr="00FF7B68" w:rsidRDefault="00FF7B68" w:rsidP="00FF7B68">
      <w:pPr>
        <w:spacing w:line="276" w:lineRule="auto"/>
        <w:rPr>
          <w:sz w:val="32"/>
        </w:rPr>
      </w:pPr>
      <w:r w:rsidRPr="00FF7B68">
        <w:rPr>
          <w:sz w:val="32"/>
        </w:rPr>
        <w:t>Impulsfragen zur Reflexion des Entscheidungsprozesses:</w:t>
      </w:r>
    </w:p>
    <w:p w:rsidR="00FF7B68" w:rsidRDefault="00FF7B68" w:rsidP="006001AB"/>
    <w:p w:rsidR="00FF7B68" w:rsidRDefault="00FF7B68" w:rsidP="00FF7B68">
      <w:pPr>
        <w:pStyle w:val="Listenabsatz"/>
        <w:numPr>
          <w:ilvl w:val="0"/>
          <w:numId w:val="4"/>
        </w:numPr>
        <w:spacing w:line="276" w:lineRule="auto"/>
        <w:rPr>
          <w:sz w:val="28"/>
        </w:rPr>
      </w:pPr>
      <w:r w:rsidRPr="00FF7B68">
        <w:rPr>
          <w:sz w:val="28"/>
        </w:rPr>
        <w:t xml:space="preserve">Wurde der Gegenstand der Entscheidung </w:t>
      </w:r>
      <w:r w:rsidR="008B1ECB">
        <w:rPr>
          <w:sz w:val="28"/>
        </w:rPr>
        <w:t xml:space="preserve">allen </w:t>
      </w:r>
      <w:r w:rsidRPr="00FF7B68">
        <w:rPr>
          <w:sz w:val="28"/>
        </w:rPr>
        <w:t xml:space="preserve">am Anfang exakt </w:t>
      </w:r>
      <w:bookmarkStart w:id="0" w:name="_GoBack"/>
      <w:bookmarkEnd w:id="0"/>
      <w:r w:rsidRPr="00FF7B68">
        <w:rPr>
          <w:sz w:val="28"/>
        </w:rPr>
        <w:t xml:space="preserve">und ausführlich dargelegt? </w:t>
      </w:r>
    </w:p>
    <w:p w:rsidR="00FF7B68" w:rsidRPr="00FF7B68" w:rsidRDefault="00FF7B68" w:rsidP="00FF7B68">
      <w:pPr>
        <w:pStyle w:val="Listenabsatz"/>
        <w:numPr>
          <w:ilvl w:val="0"/>
          <w:numId w:val="4"/>
        </w:numPr>
        <w:spacing w:line="276" w:lineRule="auto"/>
        <w:rPr>
          <w:sz w:val="28"/>
        </w:rPr>
      </w:pPr>
      <w:r w:rsidRPr="00FF7B68">
        <w:rPr>
          <w:sz w:val="28"/>
        </w:rPr>
        <w:t>War der Entscheidungsrahmen transparent und klar?</w:t>
      </w:r>
    </w:p>
    <w:p w:rsidR="00FF7B68" w:rsidRDefault="00FF7B68" w:rsidP="00FF7B68">
      <w:pPr>
        <w:pStyle w:val="Listenabsatz"/>
        <w:numPr>
          <w:ilvl w:val="0"/>
          <w:numId w:val="4"/>
        </w:numPr>
        <w:spacing w:line="276" w:lineRule="auto"/>
        <w:rPr>
          <w:sz w:val="28"/>
        </w:rPr>
      </w:pPr>
      <w:r w:rsidRPr="00FF7B68">
        <w:rPr>
          <w:sz w:val="28"/>
        </w:rPr>
        <w:t>Wurde im Verlauf der Entscheidungsfindung die Komplexität e</w:t>
      </w:r>
      <w:r w:rsidRPr="00FF7B68">
        <w:rPr>
          <w:sz w:val="28"/>
        </w:rPr>
        <w:t>r</w:t>
      </w:r>
      <w:r w:rsidRPr="00FF7B68">
        <w:rPr>
          <w:sz w:val="28"/>
        </w:rPr>
        <w:t xml:space="preserve">höht, um die bestmögliche Lösung zu finden? </w:t>
      </w:r>
    </w:p>
    <w:p w:rsidR="00FF7B68" w:rsidRPr="00FF7B68" w:rsidRDefault="00FF7B68" w:rsidP="00FF7B68">
      <w:pPr>
        <w:pStyle w:val="Listenabsatz"/>
        <w:numPr>
          <w:ilvl w:val="0"/>
          <w:numId w:val="4"/>
        </w:numPr>
        <w:spacing w:line="276" w:lineRule="auto"/>
        <w:rPr>
          <w:sz w:val="28"/>
        </w:rPr>
      </w:pPr>
      <w:r w:rsidRPr="00FF7B68">
        <w:rPr>
          <w:sz w:val="28"/>
        </w:rPr>
        <w:t>Wurden mehrere Optionen durchdacht?</w:t>
      </w:r>
    </w:p>
    <w:p w:rsidR="008B1ECB" w:rsidRPr="00FF7B68" w:rsidRDefault="008B1ECB" w:rsidP="008B1ECB">
      <w:pPr>
        <w:pStyle w:val="Listenabsatz"/>
        <w:numPr>
          <w:ilvl w:val="0"/>
          <w:numId w:val="4"/>
        </w:numPr>
        <w:spacing w:line="276" w:lineRule="auto"/>
        <w:rPr>
          <w:sz w:val="28"/>
        </w:rPr>
      </w:pPr>
      <w:r w:rsidRPr="00FF7B68">
        <w:rPr>
          <w:sz w:val="28"/>
        </w:rPr>
        <w:t>Wurde die Komplexität wieder reduziert, um zu einer sinnvollen Entscheidung zu kommen?</w:t>
      </w:r>
    </w:p>
    <w:p w:rsidR="00FF7B68" w:rsidRDefault="00FF7B68" w:rsidP="00FF7B68">
      <w:pPr>
        <w:pStyle w:val="Listenabsatz"/>
        <w:numPr>
          <w:ilvl w:val="0"/>
          <w:numId w:val="4"/>
        </w:numPr>
        <w:spacing w:line="276" w:lineRule="auto"/>
        <w:rPr>
          <w:sz w:val="28"/>
        </w:rPr>
      </w:pPr>
      <w:r w:rsidRPr="00FF7B68">
        <w:rPr>
          <w:sz w:val="28"/>
        </w:rPr>
        <w:t>Wurden weitere Personen rechtzeitig beteiligt?</w:t>
      </w:r>
    </w:p>
    <w:p w:rsidR="008B1ECB" w:rsidRDefault="008B1ECB" w:rsidP="00FF7B68">
      <w:pPr>
        <w:pStyle w:val="Listenabsatz"/>
        <w:numPr>
          <w:ilvl w:val="0"/>
          <w:numId w:val="4"/>
        </w:numPr>
        <w:spacing w:line="276" w:lineRule="auto"/>
        <w:rPr>
          <w:sz w:val="28"/>
        </w:rPr>
      </w:pPr>
      <w:r>
        <w:rPr>
          <w:sz w:val="28"/>
        </w:rPr>
        <w:t>Wurde EINE Entscheidung getroffen, oder gab es „versteckte“ U</w:t>
      </w:r>
      <w:r>
        <w:rPr>
          <w:sz w:val="28"/>
        </w:rPr>
        <w:t>n</w:t>
      </w:r>
      <w:r>
        <w:rPr>
          <w:sz w:val="28"/>
        </w:rPr>
        <w:t>terentscheidungen?</w:t>
      </w:r>
    </w:p>
    <w:p w:rsidR="008B1ECB" w:rsidRPr="00FF7B68" w:rsidRDefault="008B1ECB" w:rsidP="00FF7B68">
      <w:pPr>
        <w:pStyle w:val="Listenabsatz"/>
        <w:numPr>
          <w:ilvl w:val="0"/>
          <w:numId w:val="4"/>
        </w:numPr>
        <w:spacing w:line="276" w:lineRule="auto"/>
        <w:rPr>
          <w:sz w:val="28"/>
        </w:rPr>
      </w:pPr>
      <w:r>
        <w:rPr>
          <w:sz w:val="28"/>
        </w:rPr>
        <w:t>Wurde die Umsetzung klar definiert (Entscheidung kommuniziert, Aufträge gegeben, Ergebnis kontrolliert?)?</w:t>
      </w:r>
    </w:p>
    <w:p w:rsidR="00FF7B68" w:rsidRDefault="00FF7B68" w:rsidP="006001AB"/>
    <w:sectPr w:rsidR="00FF7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3C3153C1"/>
    <w:multiLevelType w:val="hybridMultilevel"/>
    <w:tmpl w:val="253AA5A0"/>
    <w:lvl w:ilvl="0" w:tplc="8E689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AB"/>
    <w:rsid w:val="000311D5"/>
    <w:rsid w:val="00036DA4"/>
    <w:rsid w:val="00197E9A"/>
    <w:rsid w:val="001B017E"/>
    <w:rsid w:val="00207934"/>
    <w:rsid w:val="002218E9"/>
    <w:rsid w:val="00245625"/>
    <w:rsid w:val="00263DC2"/>
    <w:rsid w:val="0026781A"/>
    <w:rsid w:val="003C66D2"/>
    <w:rsid w:val="003F2FA4"/>
    <w:rsid w:val="00455B3F"/>
    <w:rsid w:val="006001AB"/>
    <w:rsid w:val="00713D29"/>
    <w:rsid w:val="007A51B7"/>
    <w:rsid w:val="007D2ECE"/>
    <w:rsid w:val="00813CE3"/>
    <w:rsid w:val="00842121"/>
    <w:rsid w:val="008B1ECB"/>
    <w:rsid w:val="009542D8"/>
    <w:rsid w:val="00BB2184"/>
    <w:rsid w:val="00C71210"/>
    <w:rsid w:val="00D76701"/>
    <w:rsid w:val="00D96EE5"/>
    <w:rsid w:val="00DB0E5E"/>
    <w:rsid w:val="00DE6651"/>
    <w:rsid w:val="00DF1101"/>
    <w:rsid w:val="00E43A89"/>
    <w:rsid w:val="00E7376C"/>
    <w:rsid w:val="00EB0560"/>
    <w:rsid w:val="00EF39A0"/>
    <w:rsid w:val="00F738A8"/>
    <w:rsid w:val="00F758AC"/>
    <w:rsid w:val="00F860EF"/>
    <w:rsid w:val="00FB25EB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01A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6001AB"/>
    <w:pPr>
      <w:jc w:val="center"/>
    </w:pPr>
    <w:rPr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6001AB"/>
    <w:rPr>
      <w:rFonts w:ascii="Arial" w:hAnsi="Arial"/>
      <w:b/>
      <w:bCs/>
      <w:sz w:val="28"/>
    </w:rPr>
  </w:style>
  <w:style w:type="table" w:styleId="Tabellenraster">
    <w:name w:val="Table Grid"/>
    <w:basedOn w:val="NormaleTabelle"/>
    <w:rsid w:val="0060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42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43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01A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6001AB"/>
    <w:pPr>
      <w:jc w:val="center"/>
    </w:pPr>
    <w:rPr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6001AB"/>
    <w:rPr>
      <w:rFonts w:ascii="Arial" w:hAnsi="Arial"/>
      <w:b/>
      <w:bCs/>
      <w:sz w:val="28"/>
    </w:rPr>
  </w:style>
  <w:style w:type="table" w:styleId="Tabellenraster">
    <w:name w:val="Table Grid"/>
    <w:basedOn w:val="NormaleTabelle"/>
    <w:rsid w:val="0060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42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43A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E51B50E7.dotm</Template>
  <TotalTime>0</TotalTime>
  <Pages>1</Pages>
  <Words>85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Theresa Kucher</dc:creator>
  <cp:lastModifiedBy>Theresa Kucher</cp:lastModifiedBy>
  <cp:revision>4</cp:revision>
  <dcterms:created xsi:type="dcterms:W3CDTF">2023-06-06T08:25:00Z</dcterms:created>
  <dcterms:modified xsi:type="dcterms:W3CDTF">2023-07-04T09:34:00Z</dcterms:modified>
</cp:coreProperties>
</file>